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301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zdziwili się, po czym opuścili Go i odeszli.*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zdziwili się, i pozostawiwszy 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zdziwili się i opuściwszy 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2024-04-28T00:55:11Z</dcterms:modified>
</cp:coreProperties>
</file>