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Błądzicie, gdyż nie znacie Pism ani mocy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Błąkacie się nie znając pism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Błądzicie, gdyż nie znacie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Błądzicie, nie znając Pisma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Błądzicie, nie będąc powiadomieni Pisma,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Błądzicie, nie rozumiejąc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Jesteście w błędzie, bo nie znacie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Błądzicie, nie znając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Błądzicie, bo nie znacie Pism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„Błądzicie, bo nie znacie ani Pisma, ani mocy Bożej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„Błądzicie, bo nie rozumiecie Pisma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Błądzicie nie rozumiejąc Pism,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Na tym polega wasz błąd, że nie znacie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Помиляєтеся, не знаючи ані Писання, ані сили Божої;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Iesus rzekł im: Zwodzeni jesteście nie znając wiadome odwzorowane pisma ani wiadomą moc wiadomego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Błądzicie nie znając Pism,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"Błądzicie dlatego, że nie znacie ani Tanach,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”Jesteście w błędzie, gdyż nie znacie ani pism, ani mocy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—Cała trudność polega na tym—odparł Jezus—że nie znacie Pisma ani mocy Bożej!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2024-04-27T15:39:47Z</dcterms:modified>
</cp:coreProperties>
</file>