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 i Bogiem Izaaka, i Bogiem Jakuba ?* Bóg nie jest (Bogiem) umarłych, lecz żywych.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Bóg Abrahama i Bóg Izaaka, i Bóg Jakuba? Nie jest Bóg martwych,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&lt;x&gt;510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2024-04-28T09:52:45Z</dcterms:modified>
</cp:coreProperties>
</file>