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brzmi: Masz kochać swojego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do niego podobne: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podobne jest temuż: Będziesz miłował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podobne jest temu: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podobne jest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podobne temu: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podobne mu: Będziesz miłował bliźniego swego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brzmi podobnie: Będziesz kochał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jemu podobne: ʼBędziesz miłował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Друга -подібна до неї: люби свого ближнього,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zaś podobna jej: Będziesz miłował wiadomego bezpośrednio blisko będącego twojego tak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mu podobne: Będziesz miłował twego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druga jest podobna do niej: "Będziesz miłował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drugie, podobne do tego, jest to: ʼMasz miłować swego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podobne: „Kochaj innych tak, jak kochasz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2024-04-28T17:16:10Z</dcterms:modified>
</cp:coreProperties>
</file>