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99"/>
        <w:gridCol w:w="49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Dawid nazywa Go Panem jak syn jego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Dawid nazywa go Panem, jak może być (On) Jego synem?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więc Dawid nazywa go Panem, jak synem jego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Dawid nazywa Go Panem jak syn jego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Dawid nazywa Go Panem, jak może On być jego synem?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Dawid nazywa go Panem, to jakże może być jego synem?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Ponieważ go tedy Dawid nazywa Panem, jakoż jest synem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tedy Dawid zowie go Panem, jakoż jest synem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Dawid nazywa Go Panem, to jak może być On [tylko] jego synem?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więc Dawid nazywa go Panem, jakże może być synem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Dawid nazywa Go Panem, to jak może być jego synem?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Dawid nazywa Go Panem, to jak może On być jego synem?”.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Dawid nazywa Go Panem, to jakże może być jego synem?”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Jeżeli więc Dawid nazywa go Panem, to jak Mesjasz może być jego synem?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Dawid nazywa Go Panem, to jakżeż On może być jego synem?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Отже, якщо Давид називає Його Господом, як Він може бути йому Сином?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więc Dauid zwie go jako utwierdzającego pana, jakże syn jego jakościowo jest?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Zatem, jeśli Dawid nazwa go Panem, jakże jest jego synem?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Dawid nazywa go "Panem", to jak może on być jego synem?"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Dawid nazywa go ʼPanemʼ, to jakże jest on jego synem?”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Dawid nazwał Go Panem, to jak Mesjasz może być jego potomkiem?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2024-04-28T12:48:24Z</dcterms:modified>
</cp:coreProperties>
</file>