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być (On)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 synem jego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2024-04-28T14:20:49Z</dcterms:modified>
</cp:coreProperties>
</file>