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lub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schwytali jego sługi, znieważyli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drudzy pojmawszy sługi jego, zelżyli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poimali sługi jego i zelżywość im uczyniwszy,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pochwycili jego sługi i znieważywszy,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pozostali, pochwyciwszy jego sługi, znieważyli i 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schwytali jego sługi, znieważyli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pochwycili służących, znieważyli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jeszcze inni zatrzymali jego sługi, znieważyli, nawet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inni złapali posłańców, sponiewierali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ujęli przemocą jego sługi, znieważyli je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інші ж, схопивши його рабів, познущалися з них і повбивали.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ująwszy władzą tych niewolników jego znieważyli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pojmali jego sługi, zelżyli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złapała jego sługi, źle się z nimi obeszła i zabiła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pozostali, pochwyciwszy jego niewolników, potraktowali ich zuchwale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nawet naubliżali posłańcom i 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2024-04-27T15:46:06Z</dcterms:modified>
</cp:coreProperties>
</file>