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swoim sługom: Wesele wprawdzie gotowe, ale zaproszeni nie byli godni.*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mówi sługom jego: Wprawdzie wesele gotowe jest, lecz zaproszeni nie byli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niewolnikom jego wprawdzie wesele gotowe jest zaś którzy są zaproszeni nie byli godni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2024-04-27T23:17:55Z</dcterms:modified>
</cp:coreProperties>
</file>