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8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to co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obłudnicy,* że oczyszczacie zewnętrzną stronę kubka i czaszy,** *** wewnątrz zaś są pełne tego, co z grabieży i nieopanowania.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oczyszczacie (to co) z zewnątrz kielicha i półmiska, z wewnątrz zaś pełne są z grabieży i nieopanowania.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(to, co) z zewnątrz kielicha i miski od wewnątrz zaś są pełne z grabieży i niepowściągliwości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czasza, παροψίς, małe naczynie na smokołyki.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2024-05-04T05:25:57Z</dcterms:modified>
</cp:coreProperties>
</file>