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9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 jeśli byliśmy w dniach ojców naszych nie kiedykolwiek byliśmy wspólnicy ich w krwi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Gdybyśmy żyli za dni naszych ojców, nie bylibyśmy ich wspólnikami w (przelewaniu)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mówicie: Jeśli bylibyśmy w dniach ojców naszych, nie bylibyśmy ich wspólnikami we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 jeśli byliśmy w dniach ojców naszych nie (kiedy)kolwiek byliśmy wspólnicy ich w krwi proroków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2024-05-03T21:18:42Z</dcterms:modified>
</cp:coreProperties>
</file>