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1"/>
        <w:gridCol w:w="3423"/>
        <w:gridCol w:w="4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przyjdzie te wszystkie na pokolenie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wszystko to przyjdzie na to pokolenie.*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wam. przyjdzie to wszystko na pokolenie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przyjdzie te wszystkie na pokolenie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2024-05-03T16:21:20Z</dcterms:modified>
</cp:coreProperties>
</file>