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5"/>
        <w:gridCol w:w="5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i po lewej stronie idźcie ode Mnie którzy są przeklęci w ogień wieczny który jest przygotowany oszczercy i zwiastunom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 i tym po lewicy: Idźcie ode mnie,* przeklęci, w ogień wieczny,** przygotowany diabłu i jego aniołom.***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powie i tym po lewicy: Ruszajcie ode mnie przeklęci w ogień wieczny przygotowany oszczercy i zwiastunom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i po lewej stronie idźcie ode Mnie którzy są przeklęci w ogień wieczny który jest przygotowany oszczercy i zwiastunom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18:8&lt;/x&gt;; &lt;x&gt;480 9:48&lt;/x&gt;; &lt;x&gt;730 14:10&lt;/x&gt;; &lt;x&gt;730 19:20&lt;/x&gt;; &lt;x&gt;730 20:10&lt;/x&gt;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2:4&lt;/x&gt;; &lt;x&gt;730 12:7&lt;/x&gt;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2024-05-05T15:56:00Z</dcterms:modified>
</cp:coreProperties>
</file>