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4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gdy skończył Jezus wszystkie słowa te powiedział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skończył wszystkie te słowa, że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kiedy skończył Jezus wszystkie słowa te, powiedział uczniom jego: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gdy skończył Jezus wszystkie słowa te powiedział uczniom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2024-05-03T23:13:19Z</dcterms:modified>
</cp:coreProperties>
</file>