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5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jedli, Jezus wziął chleb, pobłogosławił,* złamał i rozdając uczniom, powiedział: Bierzcie, jedzcie, to jest moje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jedli) zaś oni, wziąwszy Jezus chleb i pobłogosławiwszy połamał i dawszy uczniom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Weźcie, zjedzcie, to jest ciało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Jedząc zaś oni wziąwszy Jezus chleb i pobłogosławiwszy połamał i dawał uczniom i powiedział weźcie zjedzcie to jest ciało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2024-05-04T03:30:57Z</dcterms:modified>
</cp:coreProperties>
</file>