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poszedłszy powiedzcie uczniom Jego że został wzbudzony z martwych i oto poprzedza was do Galilei tam Go zobaczycie oto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szybko, powiedzcie jego uczniom, że powstał z martwych i oto poprzedza was do Galilei* – tam Go zobaczycie; oto powiedziałem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szybko wyruszywszy powiedzcie uczniom jego, że: Podniósł się z martwych, i oto poprzedza was do Galilei. tam go zobaczycie. Oto powiedziałem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poszedłszy powiedzcie uczniom Jego że został wzbudzony z martwych i oto poprzedza was do Galilei tam Go zobaczycie oto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idźcie czym prędzej, powiedzcie Jego uczniom, że powstał z martwych i jeszcze przed nimi będzie w Galilei — tam Go zobaczą. Pamiętajcie,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szybko i powiedzcie jego uczniom, że zmartwychwstał i oto udaje się do Galilei przed wami. Tam go ujrzycie. Oto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prędko idąc, powiedzcie uczniom jego, że zmartwychwstał; a oto uprzedza was do Galilei, tam go ujrzycie; otom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prędko idąc, powiedzcie uczniom jego, iż powstał, a oto uprzedza was do Galilejej, tam go ujźrzycie: otom wam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idźcie szybko i powiedzcie Jego uczniom: Powstał z martwych i oto udaje się przed wami do Galilei. Tam Go ujrzycie. Oto,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śpiesznie powiedzcie uczniom jego, że zmartwychwstał, i oto poprzedza was do Galilei, tam go ujrzycie; oto powiedziałem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też szybko i oznajmijcie Jego uczniom: Powstał z martwych i idzie przed wami do Galilei, tam Go zobaczycie. Oto, co miałem wam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idźcie szybko powiedzieć Jego uczniom: Powstał z martwych i podąża przed wami do Galilei. Tam Go zobaczycie. Oto, co miałem wam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idźcie, powiedzcie Jego uczniom: Powstał z martwych i właśnie udaje się przed wami do Galilei. Tam Go zobaczycie. Oto wam rzekłem”.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pobiegnijcie i powiedzcie uczniom, że zmartwychwstał i będzie w Galilei przed wami. Tam się z nim zobaczycie. To właśnie miałem wam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szybko i powiedzcie Jego uczniom: Zmartwychwstał, a teraz idzie przed wami do Galilei. Tam Go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Швидше ідіть та скажіть Його учням, що Він устав із мертвих; Він чекатиме вас у Галилеї, там Його й побачите; ось я сказав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to co szybkie wyprawiwszy się rzeknijcie uczniom jego że: Został wzbudzony w górę od umarłych, i zobaczcie do tamtego miejsca - oto poprzedzając wiedzie was do Galilai, tam go ujrzycie; zobaczcie-oto rzekłem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szybko wyruszcie oraz powiedzcie jego uczniom, że jest wzbudzony z martwych; a oto poprzedza was do Galilei, tam go ujrzycie. Oto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pójdźcie prędko i powiedzcie Jego talmidim: "Powstał z martwych i teraz idzie do Galil przed wami. Ujrzycie Go tam". Oto wam powiedziałem".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szybko, i powiedzcie jego uczniom, że został wskrzeszony z martwych, a oto idzie przed wami do Galilei; tam go ujrzycie. Oto wam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szybko wracajcie do Jego uczniów i powiedzcie im: „On zmartwychwstał i oczekuje was w Galilei. Tam właśnie was spotka”. To miałem wam przekazać.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26:32&lt;/x&gt;; &lt;x&gt;470 28:10&lt;/x&gt;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2024-05-02T00:58:06Z</dcterms:modified>
</cp:coreProperties>
</file>