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9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powstrzymywał Go mówiąc: Ja potrzebę mam przez Ciebie zostać zanurzonym, i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powstrzymywał Go, mówiąc: To ja mam potrzebę być ochrzczony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powstrzymywał go mówiąc: Ja potrzebę mam przez ciebie być zanurzonym i ty przychodzisz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próbował Go powstrzymać. To raczej ja powinienem być ochrzczony przez Ciebie — przekonywał —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powstrzymywał go, mówiąc: Ja potrzebuję być ochrzczonym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Jan bardzo zabraniał, mówiąc: Ja potrzebuję, abym był ochrzczony od ciebie, a ty idziesz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mu nie dopuszczał, mówiąc: Ja mam być ochrzczon od ciebie, a ty idziesz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Jan powstrzymywał Go, mówiąc: To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odmawiał mu, mówiąc: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nie chciał do tego dopuścić. Mówił: To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Jan wzbraniał się, mówiąc: „To ja powinienem przyjąć chrzest od Ciebie, a Ty przychodzisz do mnie?”.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jednak bronił Mu tego, mówiąc: „To ja powinienem przyjąć chrzest od Ciebie, a Ty przychodzisz do mnie?”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Jan nie chciał tego zrobić i zapytał: - Dlaczego do mnie przychodzisz? To raczej ty powinieneś mnie ochrzcić.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wzbraniał się, mówiąc: - To ja powinienem przyjąć chrzest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же стримував Його, кажучи: Це мені потрібно від тебе хреститися, а Ти йдеш до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Ioannes na wskroś przeszkadzając powstrzymywał go powiadając: Ja potrzebę mam pod przewodnictwem twoim zostać zanurzonym, i ty przychodzisz istotnie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powstrzymywał go, mówiąc: Ja potrzebuję, abyś mnie zanurzył,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Jochanan próbował Go powstrzymać: "Ty przychodzisz do mnie? To ja powinienem być zanurzony przez Ciebie!".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próbował go powstrzymać, mówiąc: ”To ja potrzebuję być ochrzczony przez ciebie, a ty przychodzisz do 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sprzeciwiał się: —To ja powinienem być zanurzony przez Ciebie! A Ty przychodzisz po chrzest do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2024-04-25T06:07:05Z</dcterms:modified>
</cp:coreProperties>
</file>