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7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― Jan miał ― ubranie jego z włosów wielbłąda i pas skórzany wokół ― biodra jego, ― zaś jedzeniem były jego szarańcze i miód dziki.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odzienie jego z włosów wielbłąda i pas skórzany wokół biodra jego zaś pożywienie jego było szarańcze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swoje odzienie z sierści wielbłąda* i skórzany pas wokół swoich bioder,** a jego pożywieniem była szarańcza*** **** i dziki miód.*****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Jan miał odzienie jego z włosów wielbłąda i pas skórzany wokół biodra jego, zaś pokarm był jego szarańcze i miód dziki.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odzienie jego z włosów wielbłąda i pas skórzany wokół biodra jego zaś pożywienie jego było szarańcze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ubranie z wielbłądziej sierści, opasywał się skórzanym pasem, a żywił szarańczą i miodem dzikich pszczół.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Jan miał ubranie z sierści wielbłądziej i pas skórzany wokół bioder, a jego pokarmem była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Jan miał odzienie z sierści wielbłądziej, i pas skórzany około biódr swoich, a pokarm jego był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Jan miał odzienie z sierci wielbłądowej i pas skórzany około biódr swoich, a pokarm jego był szarańcze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nosił odzienie z sierści wielbłądziej i pas skórzany około bioder, a jego pokarmem były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Jan miał odzienie z sierści wielbłądziej i pas skórzany wokół bioder swoich, a za pokarm miał szarańczę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miał odzienie z sierści wielbłądziej i pas skórzany wokół bioder, a jego pokarmem była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odzież z wielbłądziej sierści i skórzany pas na biodrach. Żywił się szarańczą i miodem dzikich pszczół.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miał odzienie z wielbłądziej sierści, a na swych biodrach skórzany pas. Jego pokarmem były szarańcze i polny miód.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miał na sobie płaszcz z wełny wielbłądziej, związany w pasie rzemieniem, żywił się szarańczą i miodem dzikich pszczół.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miał odzienie z sierści wielbłądziej i skórzany pas na biodrach. Pokarmem jego była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 же Іван мав одяг з верблюжї шерсті шкіряний пояс довкола стегон своїх. Їжею його була саранча та дикий мед.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Ioannes miał wdziano jego od włosów wielbłąda, i pas skórzany wkoło w biodro jego, zaś żywność była jego szarańcze i miód okrutnie dziki.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Jan miał odzienie z wielbłądziej sierści oraz skórzany pas wokół swoich bioder; zaś szarańcza i leśny miód był jego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nosił odzienie z sierści wielbłądziej i skórzany pas wokół bioder, a jego pożywieniem była szarańcza i leśny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tenże Jan miał odzież z sierści wielbłądziej i skórzany pas wokół lędźwi, pokarmem zaś jego były szarańcze oraz dziki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żył bardzo skromnie: nosił ubranie z wielbłądziej wełny oraz skórzany pas, żywił się szarańczą i leśnym miodem.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szarańcza, ἀκρίς, </w:t>
      </w:r>
      <w:r>
        <w:rPr>
          <w:rtl/>
        </w:rPr>
        <w:t>גָבִים</w:t>
      </w:r>
      <w:r>
        <w:rPr>
          <w:rtl w:val="0"/>
        </w:rPr>
        <w:t xml:space="preserve"> : &lt;x&gt;30 11:22&lt;/x&gt; zezwala na jej spożywanie. Niektórzy uważają, że Jan żywił się raczej chlebem świętojańskim, pod. jak syn z Przypowieści o dwóch synach (gr. κεράτιον w &lt;x&gt;490 15:16&lt;/x&gt;), &lt;x&gt;470 3:4&lt;/x&gt;L.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11:22&lt;/x&gt;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miód dzikich pszczół. Suszona szarańcza i miód niehodowlanych pszczół były pożywieniem ludzi na obszarach o skąpej faunie i florze.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2024-04-20T09:29:16Z</dcterms:modified>
</cp:coreProperties>
</file>