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8"/>
        <w:gridCol w:w="4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― Judea i cała ― okolica ―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zaczęła wychodzić do niego Jerozolima, cała Judea oraz cała okolica nad Jordanem,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wychodziła do niego Jerozolima i cała Judea i cała okolica Jordanu,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i cała Judea i cała okolica Jordanu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mieszkańcy Jerozolimy, całej Judei oraz okolic położonych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przychodziła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wszystka Judzka ziemia i wszystka kraina około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wychodziło do niego Jeruzalem i wszytka Żydowska ziemia, i wszytek kraj około Jordanu,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ciągnęły do niego Jerozolima oraz cała Judea i cała okolica nad Jordanem.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 oraz cała Judea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Schodzili się do niego ludzie z Jerozolimy i z całej Judei oraz z okolic nadjordańskich.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Przychodzili do niego mieszkańcy Jerozolimy, całej Judei i całej okolicy nadjordańskiej.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Przychodziła do niego wtedy Jerozolima, i cała Judea, i cały region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Schodzili się do niego ludzie z Jerozolimy i całej Judei, a także z okolic nadjordańskich.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schodziła się do niego Jerozolima i cała Judea, i cała okolica nadjordańska.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виходив до нього Єрусалим, і вся Юдея, і вся йорданська околиця,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wydostawała się istotnie do niego Hierosolyma i wszystka Iudaia i wszystka okolica Iordanesu,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wychodziła do niego Jerozolima, cała Judea i cała kraina wokół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przychodzili do niego z Jeruszalaim, z całej J'hudy i z całego obszaru nad Jardenem.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wychodziły do niego Jerozolima i cała Judea oraz cała kraina nad Jordanem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Jerozolimy, z całej Judei i z doliny Jordanu przychodziły do niego tłumy.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2024-04-19T13:33:01Z</dcterms:modified>
</cp:coreProperties>
</file>