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1"/>
        <w:gridCol w:w="3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 godny ― zmiany myślenia,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 godny opamiętania*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więc owoc godny zmiany myślenia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tak, to wydajcie owoc godny opamiętania.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owoce godne pokuty;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Przynoścież tedy owoce godne pokuty;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Czyńcież tedy owoc godny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godny owoc nawrócenia,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 godny upamiętania;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 godny opamiętania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 godny nawrócenia,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Wydajcie zatem owoc godny nawrócenia!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Czynem dajcie dowód swego nawrócenia!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Przynoście więc owoc godny nawrócenia,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зробіть плід, гідний каяття,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 godny tej zmiany rozumowania.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 godny skruchy;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naprawdę odwróciliście się od grzechów do Boga, wydajcie owoc, który tego dowiedzie!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 odpowiadający skrusze,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pokażcie poprzez wasze uczynki, że naprawdę się opamiętaliście!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2024-03-28T23:49:23Z</dcterms:modified>
</cp:coreProperties>
</file>