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doświadczający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Mu, Jeśli Synem jesteś ― Boga, powiedz, by ― kamienie te chlebami stały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ten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kusiciel* i powiedział: Jeśli jesteś Synem Boga,** powiedz, aby te kamienie stały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doświadczający powiedział mu: Jeśli Syn jesteś Boga, powiedz, by kamienie te chlebami stały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(do) Niego (ten) poddający próbie powiedział jeśli Syn jesteś Boga powiedz aby kamienie te chleby stałyby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3:5&lt;/x&gt;; &lt;x&gt;590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4:6&lt;/x&gt;; &lt;x&gt;470 8:29&lt;/x&gt;; &lt;x&gt;470 14:33&lt;/x&gt;; &lt;x&gt;470 27:40&lt;/x&gt;; &lt;x&gt;500 1:49&lt;/x&gt;; &lt;x&gt;500 20:31&lt;/x&gt;; &lt;x&gt;500 1:49&lt;/x&gt;; &lt;x&gt;500 20:31&lt;/x&gt;; &lt;x&gt;510 9:20&lt;/x&gt;; &lt;x&gt;520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2024-05-03T19:07:08Z</dcterms:modified>
</cp:coreProperties>
</file>