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5"/>
        <w:gridCol w:w="3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To Tobie wszystko dam, jeżeli upadłszy pokłoniłbyś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 w 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Dam Ci to wszystko, jeśli upadniesz i złożysz mi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To ci wszystko dam, jeśli upadłszy pokłoniłbyś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zaproponował: Dam Ci to wszystko, jeśli tylko upadniesz przede mną i złożysz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Dam ci to wszystko, jeśli upadniesz i oddasz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wszystko dam tobie, jeźli upadłszy, pokłonisz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wszytko dam tobie, jeśli upadszy uczynisz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Dam Ci to wszystko, jeśli upadniesz i oddasz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wszystko dam ci, jeśli upadniesz i złożysz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oznajmił: Dam Ci to wszystko, jeśli upadniesz na twarz i złożysz mi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„Dam Ci to wszystko, jeśli upadniesz na kolana i oddasz mi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„Dam ci to wszystko, jeśli upadłszy pokłonisz się 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powiedział: - Dam ci to wszystko, jeśli upadniesz na twarz i oddasz mi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To wszystko dam Tobie, jeżeli upadniesz na twarz i złożysz mi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Це все дам тобі, якщо, впавши ниць, поклонишся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Te właśnie tobie wszystkie dam jeżeliby padłszy złożyłbyś hołd do istoty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To wszystko ci dam, jeśli upadniesz i oddasz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"Wszystko to dam Ci, jeśli pokłonisz się i oddasz mi cześć".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”Dam ci to wszystko, jeśli upadniesz i oddasz mi cześć”.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—Wszystko to będzie Twoje—powiedział—jeśli oddasz mi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2024-05-04T04:39:41Z</dcterms:modified>
</cp:coreProperties>
</file>