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8"/>
        <w:gridCol w:w="4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obalić ― Prawo lub ― Proroków, nie przyszedłem obalić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lub proroków;* nie przyszedłem znieść, ale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uznajcie, że przyszedłem obalić Prawo lub proroków. Nie przyszedłem obalić,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3:15&lt;/x&gt;; &lt;x&gt;520 3:31&lt;/x&gt;; &lt;x&gt;520 8:4&lt;/x&gt;; &lt;x&gt;520 10:4&lt;/x&gt;; &lt;x&gt;520 13:8-10&lt;/x&gt;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2024-04-29T02:31:15Z</dcterms:modified>
</cp:coreProperties>
</file>