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41"/>
        <w:gridCol w:w="51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Mówię bowiem wam, że jeśli tylko nie w nadmiarze byłaby wasza ― prawość większa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[niż]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uczonych w piśmie i faryzeuszy, nie ― weszlibyście do ― Królestwa ―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bowiem wam że jeśli nie obfitowałaby sprawiedliwość wasza bardziej niż znawców Pisma i faryzeuszów nie weszlibyście do Królestwa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bowiem, że jeśli wasza sprawiedliwość* nie przewyższy (sprawiedliwości) znawców Prawa i faryzeuszów, nie wejdziecie do Królestwa Niebios.**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bowiem wam, że jeśli nie obfitowałaby* wasza sprawiedliwość bardziej (niż) uczonych w piśmie i faryzeuszów, nie weszlibyście* do królestwa niebios.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bowiem wam że jeśli nie obfitowałaby sprawiedliwość wasza bardziej (niż) znawców Pisma i faryzeuszów nie weszlibyście do Królestwa Niebios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26:2&lt;/x&gt;; &lt;x&gt;470 5:6&lt;/x&gt;; &lt;x&gt;570 3:9&lt;/x&gt;; &lt;x&gt;730 19:8&lt;/x&gt;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7:21&lt;/x&gt;; &lt;x&gt;470 18:3&lt;/x&gt;; &lt;x&gt;470 23:13&lt;/x&gt;; &lt;x&gt;500 3:5&lt;/x&gt;; &lt;x&gt;510 14:22&lt;/x&gt;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"będzie obfitować (...) wejdziecie".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2024-04-29T02:01:09Z</dcterms:modified>
</cp:coreProperties>
</file>