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 ― starożytnym: Nie zabijaj, kto zaś ― zabije, podlegać będzie ―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 zaś kolwiek mordowałby winny będzie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zabijał ,* ** a kto by zabił, będzie winien*** sądu.****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 dawnym: Nie będziesz zabijał; który zaś zabiłby, podległy będzie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który- zaś kolwiek mordowałby winny będzie sądu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mordował; &lt;x&gt;470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20:13&lt;/x&gt;; &lt;x&gt;50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winien, ἔνοχος, zob. &lt;x&gt;470 5:21&lt;/x&gt;L.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21:12&lt;/x&gt;; &lt;x&gt;30 24:17&lt;/x&gt;; &lt;x&gt;50 16:18&lt;/x&gt;; &lt;x&gt;50 17:8-9&lt;/x&gt;; &lt;x&gt;140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2024-04-29T04:39:49Z</dcterms:modified>
</cp:coreProperties>
</file>