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2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więc przyniósłbyś ― dar twój przed ― ołtarz i tam przypomniałbyś sobie, że ―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więc składał swój dar* na ołtarzu** *** i tam przypomniałoby ci się, że twój brat ma coś przeciw tobie,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przyniósłbyś dar twój na ołtarz i tam przypomniałbyś sobie,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jeślibyś składał swój dar na ołtarzu i tam by ci się przypomniało,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przyniesiesz swój dar na ołtarz i tam przypomnisz sobie, że twój brat ma coś przeciwko 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jeźlibyś ofiarował dar twój na ołtarzu, a tam byś wspomniał, iż brat twój ma co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ofiarujesz dar twój do ołtarza, a tam wspomnisz, iż brat twój ma nieco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przyniesiesz dar swój przed ołtarz i tam sobie przypomnisz,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 więc składał dar swój na ołtarzu i tam wspomniałbyś, iż brat twój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przyniesiesz swój dar, by złożyć go na ołtarzu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przyniesiesz swoją ofiarę na ołtarz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przyniesiesz swój dar do ołtarza i tam sobie przypomnisz, że twój brat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więc szedł złożyć ofiarę na ołtarzu, a przypomniałbyś sobie, że twój brat gniewa się na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składasz ofiarę na ołtarzu, a tam 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якщо принесеш твій дар до жертівника і там пригадаєш, що твій брат має щось проти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przynosiłbyś do istoty ofiarny dar twój aktywnie na ołtarz ofiarniczy i tam wspomniałbyś sobie że brat twój ma coś w dół z 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jeślibyś przyniósł twój dar na ołtarz, i tam wspomniał,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ofiarowujesz swój dar na ołtarzu w Świątyni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”Gdybyś więc przyniósł swój dar do ołtarza, a tam sobie przypomniał,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przynosząc dar na ołtarz w świątyni, przypomniałbyś sobie, że ktoś ci coś zarzuca,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27:1&lt;/x&gt;; &lt;x&gt;30 1:9-12&lt;/x&gt;; &lt;x&gt;470 8:4&lt;/x&gt;; &lt;x&gt;470 23:18-19&lt;/x&gt;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Ołtarz, θυσιαστήριον, to: (1) ołtarz całopalny na dziedzińcu świątyni (&lt;x&gt;650 7:13&lt;/x&gt;); (2) ołtarz kadzidlany w miejscu świętym (&lt;x&gt;490 1:11&lt;/x&gt;); tym samym słowem określony jest też (3) ołtarz w niebie (&lt;x&gt;730 8:3&lt;/x&gt;) i (4) krzyż, na którym umarł Jezus (&lt;x&gt;650 13:10&lt;/x&gt;, 12).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&lt;x&gt;480 11:25&lt;/x&gt;; &lt;x&gt;490 6:29-30&lt;/x&gt;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2024-04-28T19:02:28Z</dcterms:modified>
</cp:coreProperties>
</file>