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1"/>
        <w:gridCol w:w="5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życzliwy ― przeciwnikowi twojemu szybko, dopóki ― jesteś z nim w ― drodze, nie aby cię wydał ― przeciwnik ― sędziemu, i ― sędzia ― strażnikowi i do więzienia wrzucony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[będziesz]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który jest życzliwy przeciwnikowi twojemu szybko dopóki kiedy jesteś w drodze z nim by czasem nie cię wydałby przeciwnik sędziemu i sędzia ciebie wydałby podwładnemu i do strażnicy zostaniesz rzucony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Gódź się ze swoim przeciwnikiem szybko, póki jesteś z nim w drodze,* aby przeciwnik nie podał cię sędziemu, a sędzia podwładnemu,** i (abyś nie) został wtrącony do więzienia.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Stań się życzliwy przeciwnikowi* twemu szybko, (dopóki) jesteś z nim w drodze, aby nie cię wydał przeciwnik* sędziemu i sędzia pachołkowi, i do strażnicy rzucony będziesz.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który jest życzliwy przeciwnikowi twojemu szybko dopóki kiedy jesteś w drodze z nim by czasem nie cię wydałby przeciwnik sędziemu i sędzia ciebie wydałby podwładnemu i do strażnicy zostaniesz rzucony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12:58&lt;/x&gt;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Podwładny, ὑπηρέτης, l. sługa.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Druga strona w procesie sądowym.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2024-04-29T01:03:47Z</dcterms:modified>
</cp:coreProperties>
</file>