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4"/>
        <w:gridCol w:w="3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14Z</dcterms:modified>
</cp:coreProperties>
</file>