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1"/>
        <w:gridCol w:w="4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2024-04-29T01:40:47Z</dcterms:modified>
</cp:coreProperties>
</file>