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6"/>
        <w:gridCol w:w="4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tylko bowiem kochacie ― kochających was, jaką zapłatę macie?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[Czyż]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i ― poborcy podatków ― im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umiłowalibyście miłujących was jaką zapłatę macie czyż nie i celnicy to czynią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okazujecie miłość tym, którzy was kochają, jaką macie zapłatę? Czy i celnicy tego nie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bowiem miłowalibyście miłujących was, jaką zapłatę macie? Czyż nie i poborcy to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umiłowalibyście miłujących was jaką zapłatę macie czyż nie i celnicy to czynią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okazujecie miłość tym, którzy was kochają, co wam wynagradzać? Czyż celnicy nie czynią podobnie?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miłujecie tych, którzy was miłują, jakąż macie nagrodę? Czyż i celnicy tego nie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jeźli miłujecie te, którzy was miłują, jakąż zapłatę macie? azaż i celnicy tego nie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jeśli miłujecie te, co was miłują, cóż za zapłatę mieć będziecie? Azaż i Celnicy tego nie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miłujecie tych, którzy was miłują, cóż za nagrodę mieć będziecie? Czyż i celnicy tego nie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jeślibyście miłowali tylko tych, którzy was miłują, jakąż macie zapłatę? Czyż i celnicy tego nie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kochalibyście tylko tych, którzy was kochają, jaką nagrodę mieć będziecie? Przecież celnicy czynią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miłujecie tylko tych, którzy was miłują, jakiej zapłaty możecie się spodziewać? Czy i celnicy tego nie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będziecie miłować tylko tych, którzy was miłują, jaką będziecie mieć zapłatę? Czyż i celnicy tego nie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cóż w tym dziwnego, że będziecie życzliwi wobec tych, którzy do was odnoszą się życzliwie, przecież i celnicy tak samo postępują.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cóż was nagradzać, jeśli kochacie tych, którzy was kochają? Czyż i celnicy tego nie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коли любите тих, хто вас любить, то яку винагороду від цього маєте? Чи не те саме й митники роблять?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Jeżeliby bowiem umiłowalibyście miłujących was, w kogo zapłatę najemnika macie? Czyż nie i dzierżawcy poboru z pełnych urzeczywistnień to samo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miłujecie tych, którzy was miłują, jaką macie zapłatę? Czyż i poborcy podatków tak nie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Jakąż nagrodę dostaniecie, jeśli miłujecie tylko tych, którzy was miłują? Przecież nawet celnicy tak czynią!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miłujecie tych, którzy was miłują, jaką macie nagrodę? Czy tego samego nie czynią także poborcy podatkowi?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sądzicie, że zasługujecie na nagrodę, bo kochacie tych, którzy was kochają? Czy nawet źli ludzie tak nie postępują?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2024-04-29T01:20:38Z</dcterms:modified>
</cp:coreProperties>
</file>