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66"/>
        <w:gridCol w:w="3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łaknący i pragnący ―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głodni i spragnieni* sprawiedliwości,** gdyż oni będą nasyceni.***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łaknący i pragnący sprawiedliwości, bo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5:10&lt;/x&gt;; &lt;x&gt;610 6:11&lt;/x&gt;; &lt;x&gt;620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zadowoleni.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22:27&lt;/x&gt;; &lt;x&gt;230 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2024-04-29T02:23:23Z</dcterms:modified>
</cp:coreProperties>
</file>