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08"/>
        <w:gridCol w:w="3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czystego ― serca, bo oni ― Boga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czyści sercem gdyż oni Boga zobaczą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czystego serca,* gdyż oni będą oglądać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czyści sercem, bo oni Boga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czyści sercem gdyż oni Boga zobaczą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czystego serca, gdyż oni będą oglądać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czystego serca, ponieważ oni zobaczą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czystego serca; albowiem oni Boga oglądają.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czystego serca, abowiem oni Boga oglądają.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czystego serca, albowiem oni Boga oglądać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czystego serca, albowiem oni Boga oglądać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czystego serca, bo oni zobaczą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mają czyste serce, ponieważ oni będą oglądać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czyści w sercu, bo oni Boga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są czystego serca, bo zobaczą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czystego serca, albowiem będą oglądali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чисті серцем, бо вони Бога побачать.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oczyszczeni sercu (-cem), że oni wiadomego boga będą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 czystego serca, bowiem oni Boga oglądają.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są czystego serca! Bo będą oglądać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są czystego serca, gdyż oni będą widzieć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ci, którzy mają czyste serce, bo zobaczą samego Boga.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24:4&lt;/x&gt;; &lt;x&gt;230 51:12&lt;/x&gt;; &lt;x&gt;230 73:1&lt;/x&gt;; &lt;x&gt;240 22:11&lt;/x&gt;; &lt;x&gt;620 2:22&lt;/x&gt;; &lt;x&gt;690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42:5&lt;/x&gt;; &lt;x&gt;230 11:7&lt;/x&gt;; &lt;x&gt;230 17:15&lt;/x&gt;; &lt;x&gt;650 12:14&lt;/x&gt;; &lt;x&gt;690 3:2&lt;/x&gt;; &lt;x&gt;730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2024-04-29T04:30:17Z</dcterms:modified>
</cp:coreProperties>
</file>