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9"/>
        <w:gridCol w:w="3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wprowadzający pokój,* ** gdyż oni będą nazwani synami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zabiegający o pokój, a nie tylko pokojowo nastawieni (&lt;x&gt;560 2:14&lt;/x&gt;).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&lt;x&gt;560 2:14&lt;/x&gt;; &lt;x&gt;650 12:14&lt;/x&gt;;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8:14&lt;/x&gt;;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2024-04-29T02:00:50Z</dcterms:modified>
</cp:coreProperties>
</file>