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Królestwo nastanie i Twoja wola ziemią zawładnie tak, jak włada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twoje; bądź wola twoja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Przydź Królestwo twoje. Bądź twa wola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królestwo; niech Twoja wola się spełnia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twoje, Bądź wola twoja,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 Twoja wola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spełnia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Twoje królestwo, niech wola Twoja się spełni,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Twoje Królestwo niech nastanie, Twoja wola niech się dzieje,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spełnia się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прийде Царство твоє; хай буде воля твоя, як на небі, так і на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wiadoma królewska władza twoja, niech stanie się wiadoma wola twoja tak jak wewnątrz w niewiadomym niebie i na niewiadomej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Królestwo Twoje;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Twoja wola będzie czyniona na ziemi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królestwo. Niech się dzieje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nadejdzie Twoje królestwo. Niech Twoja wola wypełnia się na ziemi tak, jak w niebie.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2024-04-29T02:33:23Z</dcterms:modified>
</cp:coreProperties>
</file>