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06"/>
        <w:gridCol w:w="3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― długi nasze, jak i my odpuszczamy ― dłużnikom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winy nasze jak i my odpuszczamy winowajcom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winy, jak i my odpuściliśmy* naszym winowajcom;**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(odpuść) nam długi nasze, jak i my uwolniliśmy dłużników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winy nasze jak i my odpuszczamy winowajcom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winy tak jak my wobec nas winnym, przebaczyliśmy.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jak i my przebaczamy tym, którzy przeciw nam zawinili.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odpuść nam nasze winy, jako i my odpuszczamy naszym winowajcom;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winy, jako i my odpuszczamy naszym winowajcom.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tak jak i my przebaczamy tym, którzy przeciw nam zawinili;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odpuść nam nasze winy, jak i my odpuszczamy naszym winowajcom;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tak jak i my przebaczamy tym, którzy przeciw nam zawinili,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daruj nam nasze winy, jak i my darowaliśmy naszym winowajcom.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Przebacz nam nasze winy, jak i my przebaczyliśmy naszym winowajcom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nasze winy przebacz nam, jak i my przebaczamy naszym winowajcom.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jak i my przebaczyliśmy tym, którzy nam zawinili.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прости нам борги наші, як і ми прощаємо боржникам нашим;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puść od siebie nam długi nasze tak jak i my puściliśmy od siebie dłużnikom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winy, jako i my odpuszczamy naszym winowajcom;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nam, co uczyniliśmy źle, jak i my przebaczyliśmy tym, którzy nam źle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jak i my przebaczyliśmy winnym wobec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Przebacz nam nasze grzechy, tak jak my przebaczamy tym, którzy zawinili wobec nas.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mamy  odpuszczone,  pf.,  tj.  przystępując do modlitwy, sprawę przebaczenia innym mamy z powodzeniem załatwioną.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18:21-35&lt;/x&gt;; &lt;x&gt;560 4:32&lt;/x&gt;; &lt;x&gt;490 12:33-34&lt;/x&gt;; &lt;x&gt;490 11:34-36&lt;/x&gt;; &lt;x&gt;490 12:22-31&lt;/x&gt;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2024-04-29T01:30:53Z</dcterms:modified>
</cp:coreProperties>
</file>