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dobroczynność, nie dmiłbyś w trąbę przed tobą, jak ― hipokryci czynią w ― synagogach i na ― ulicach, żeby chwaleni byli przez ― ludzi. Amen mówię wam, otrzymują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jałmużnę nie zatrąbiłbyś przed tobą tak jak obłudnicy czynią w zgromadzeniach i na ulicach żeby zostałaby oddana chwała przez ludzi amen mówię wam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udzielasz wsparcia,* ** nie każ o tym trąbić w synagogach i wąskich uliczkach,*** jak czynią obłudnicy,**** aby ich ludzie chwalili.*****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więc czyniłbyś jałmużnę, nie trąbiłbyś przed tobą, jak obłudnicy czynią w synagogach i na ulicach, żeby chwaleni byli przez ludzi. Amen mówię wam, otrzymują* zapłatę ich.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jałmużnę nie zatrąbiłbyś przed tobą tak, jak obłudnicy czynią w zgromadzeniach i na ulicach żeby zostałaby oddana chwała przez ludzi amen mówię wam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udzielasz wsparcia, nie każ o tym trąbić w synagogach i najwęższych uliczkach, jak czynią obłudnicy, oczekując pochwały. Zapewniam was, odbierają swą całą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 dajesz jałmużnę, nie trąb przed sobą, jak to robią obłudnicy w synagogach i na ulicach, aby ich ludzie chwalili. Zaprawdę powiadam wam: Odbierają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Przetoż, gdy czynisz jałmużnę, nie trąb przed sobą, jako obłudnicy czynią w bóżnicach i na ulicach, aby byli chwaleni od ludzi; zaprawdę powiadam wam, odbierają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czynisz jałmużnę, nie trąb przed sobą, jako obłudnicy czynią, w bóżnicach i po ulicach, aby byli czczeni od ludzi: zaprawdę, powiadam wam, wzięli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dajesz jałmużnę, nie trąb przed sobą, jak obłudnicy czynią w synagogach i na ulicach, aby ich ludzie chwalili. Zaprawdę, powiadam wam: ci otrzymali już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więc dajesz jałmużnę, nie trąb przed sobą, jak to czynią obłudnicy w synagogach i na ulicach, aby ich ludzie chwalili. Zaprawdę powiadam wam: Odbierają zapłatę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dajesz jałmużnę, nie każ trąbić przed sobą, jak to czynią obłudnicy w synagogach i na ulicach, aby zyskać poklask u ludzi. Zapewniam was, już otrzymują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wspierasz potrzebującego, nie trąb o tym przed sobą. Tak bowiem robią obłudnicy w synagogach i na ulicach, aby ich ludzie chwalili. Zapewniam was: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więc będziesz spełniał uczynek miłosierdzia, nie otrąbiaj [tego] przed sobą, jak to robią obłudnicy w synagogach i na ulicach, by zdobyć pochwałę u ludzi. Tak, mówię wam: oni [już]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udzielasz wsparcia ubogiemu, nie każ trąbić o tym w synagogach i na ulicach, jak to czynią obłudnicy, by zdobyć uznanie. Zapewniam was -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dajesz jałmużnę, nie każ trąbić przed sobą, jak czynią obłudnicy w synagogach i na ulicach, aby ich ludzie chwalili. Zaprawdę, powiadam wam: Już odebrali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коли ти даєш милостиню, не сурми перед собою, як те роблять лицеміри в синаґоґах та на вулицях, щоб їх прославляли люди; щиру правду кажу вам, вони вже одержують свою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ewentualnie więc ewentualnie czynisz litościwy datek, żeby nie zatrąbiłbyś trąbą sygnałową w doistotnym przedzie ciebie tak jak to właśnie ci wiadomi grający rolę przez rozstrzyganie pod kimś czynią w miejscach zbierania razem i w szlakach ciągu, żeby w jakiś sposób zostaliby wsławieni pod przewodnictwem wiadomych człowieków; istotne powiadam wam: trzymają w oddaleniu wiadomą zapłatę najemnika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gdybyś czynił jałmużnę, nie trąb przed sobą, jak to czynią obłudnicy w bóżnicach i na ulicach, aby byli chwaleni przez ludzi; zaprawdę powiadam wam,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zatem czynicie cedakę, nie obwieszczajcie tego fanfarami, żeby pozyskać uznanie ludzi, jak to czynią obłudnicy w synagogach i na ulicach. Otóż to! Mówię wam, oni mają już swoją nagrodę!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dajesz dary miłosierdzia, nie dmij przed sobą w trąbę, jak to czynią obłudnicy w synagogach i na ulicach, żeby ludzie ich wychwalali. Zaprawdę wam mówię: W pełni odbierają swą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obdarowujesz biednego, nie rozgłaszaj tego, jak to czynią obłudnicy w synagogach i na ulicach, by zyskać poklask u ludzi. Zapewniam was: oni teraz odbierają za to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dajesz jałmużnę, ποιῇς  ἐλεημοσύνην.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15:7-8&lt;/x&gt;; &lt;x&gt;230 112:9&lt;/x&gt;; &lt;x&gt;520 12:8&lt;/x&gt;; &lt;x&gt;540 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Uliczki te, ῥύμαι, w odróżnieniu od ulic szerokich, πλατεῖαι, mogą być w tym przyp. hiperbolą, przesadnią, i mieć znaczenie najciaśniejszych zaułków; zob. &lt;x&gt;290 15:3&lt;/x&gt;.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6:5&lt;/x&gt;; &lt;x&gt;470 7:5&lt;/x&gt;; &lt;x&gt;470 23:13-15&lt;/x&gt;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5:41&lt;/x&gt;; &lt;x&gt;500 12:43&lt;/x&gt;; &lt;x&gt;590 2:6&lt;/x&gt;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2024-04-29T07:28:08Z</dcterms:modified>
</cp:coreProperties>
</file>