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― ― ptactwu ― nieba, że nie sieją i nie żną i nie zbierają w spichlerzach, i ― Ojciec ich ― Niebieski karmi je.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ptakom nieba,* ** że nie sieją ani żną, ani nie zbierają do spichrzów, a Ojciec wasz niebieski żywi je; czy wy nie jesteście o wiele ważniejsi niż one?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Przypatrzcie się - ptakom nieba, że nie sieją ani żną ani zbierają do składów, i Ojciec wasz niebieski karmi je. Czy nie wy więcej przewyższacie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ku ptakom nieba że nie sieją ani żną ani zbierają do spichlerzów a Ojciec wasz niebiański karmi je nie wy raczej przewyższacie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ptakom nieba, τὰ πετεινὰ τοῦ οὐρανοῦ, idiom ozn. ptactwo dzikie w odróżnieniu od udomowionego, &lt;x&gt;470 6:26&lt;/x&gt;L.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38:41&lt;/x&gt;; &lt;x&gt;230 136:25&lt;/x&gt;; &lt;x&gt;230 145:15&lt;/x&gt;; &lt;x&gt;230 147:9&lt;/x&gt;; &lt;x&gt;470 10:29-31&lt;/x&gt;; &lt;x&gt;490 6:37-38&lt;/x&gt;; &lt;x&gt;490 11:9-13&lt;/x&gt;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2024-04-28T23:13:50Z</dcterms:modified>
</cp:coreProperties>
</file>