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twa ― dobroczynność w ― ukryciu,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twoje wsparcie pozostało w ukryciu,* a twój Ojciec, który widzi w ukryciu,** *** odpłaci tobie.****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była twa jałmużna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On, αὐτός, D (V), w sl; &lt;x&gt;470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jawnie, ἐν τῷ φανερῷ, W (IV/V), w sl : pod. &lt;x&gt;470 6:6&lt;/x&gt;, 18; &lt;x&gt;470 6:4&lt;/x&gt;L..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14:14&lt;/x&gt;; &lt;x&gt;580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2024-04-29T07:45:12Z</dcterms:modified>
</cp:coreProperties>
</file>