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77"/>
        <w:gridCol w:w="54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kiedykolwiek modlicie się, nie będziecie jak ― hipokryci, że kochają w ― synagogach i w ― narożnikach ― placów stawając modląc się, żeby świecić ― ludziom, amen mówię wam, otrzymują w całości ― zapłatę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modliłbyś się nie będziesz tak jak obłudnicy gdyż lubią w zgromadzeniach i na rogach placów stojąc modlić się jak kolwiek zostaliby ukazani ludziom amen mówię wam gdyż otrzymują zapłatę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się modlicie, nie bądźcie jak obłudnicy,* gdyż lubią się modlić, stojąc w synagogach i u zbiegu głównych ulic,** aby pokazać się ludziom. Zapewniam was, odbierają swoją zapłatę.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kiedy modlicie się. nie będziecie jak obłudnicy. Bo kochają w synagogach i w rogach placów stanąwszy modlić się, żeby pokazali się ludziom. Amen mówię wam. otrzymują* zapłatę ich.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modliłbyś się nie będziesz tak, jak obłudnicy gdyż lubią w zgromadzeniach i na rogach placów stojąc modlić się jak- kolwiek zostaliby ukazani ludziom amen mówię wam gdyż otrzymują zapłatę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23:5-6&lt;/x&gt;; &lt;x&gt;490 18:11&lt;/x&gt;; &lt;x&gt;490 20:47&lt;/x&gt;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Mają w całości.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2024-04-29T03:34:21Z</dcterms:modified>
</cp:coreProperties>
</file>