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5"/>
        <w:gridCol w:w="4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więc módlcie się wy: Ojcze nasz ― w ― Niebiosach, niech zostanie uświęcone ―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módlcie się tak: Ojcze* nasz, który jesteś w niebie,** niech będzie poświęcone*** Twoje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módlcie się wy: Ojcze nasz w niebiosach, niech zostanie uświęcone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3:19&lt;/x&gt;; &lt;x&gt;460 2:10&lt;/x&gt;; &lt;x&gt;470 7:21&lt;/x&gt;; &lt;x&gt;670 1:17&lt;/x&gt;; &lt;x&gt;490 11:2-4&lt;/x&gt;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οὐρανοῖς, &lt;x&gt;470 6:9&lt;/x&gt;L.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Passivum divinum (?), tj. Ty sam spraw, aby Twoje imię wzbudzało podziw i szacunek; &lt;x&gt;470 6:9&lt;/x&gt;L.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29:23&lt;/x&gt;; &lt;x&gt;330 36:23&lt;/x&gt;;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2024-04-29T03:31:06Z</dcterms:modified>
</cp:coreProperties>
</file>