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59"/>
        <w:gridCol w:w="47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Wejdźcie przez ― wąską bramę, bowiem szeroka ― brama i przestronna ― droga ― wiodąca w ― zgubę, i liczni są ― wchodzący przez 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Wejdźcie przez ciasną bramę gdyż szeroka brama i przestronna droga prowadząca w zgubę i liczni są wchodzący przez 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Wejdźcie przez ciasną bramę;* gdyż szeroka jest brama i przestronna droga, która prowadzi do zguby, i wielu jest tych, którzy przez nią wchodzą.**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Wejdźcie przez wąską bramę. Bo szeroka brama i przestronna droga odprowadzająca w zgubę, i liczni są wchodzący przez 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Wejdźcie przez ciasną bramę gdyż szeroka brama i przestronna droga prowadząca w zgubę i liczni są wchodzący przez nią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13:24&lt;/x&gt;; &lt;x&gt;500 10:7&lt;/x&gt;; &lt;x&gt;490 6:43-44&lt;/x&gt;; &lt;x&gt;490 13:25-27&lt;/x&gt;; &lt;x&gt;480 1:40-45&lt;/x&gt;; &lt;x&gt;490 5:12-16&lt;/x&gt;; &lt;x&gt;490 7:1-10&lt;/x&gt;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Przenośnia o dwóch drogach (&lt;x&gt;50 30:19&lt;/x&gt;; Ps 1; &lt;x&gt;300 21:8&lt;/x&gt;).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2024-04-26T00:24:58Z</dcterms:modified>
</cp:coreProperties>
</file>