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0"/>
        <w:gridCol w:w="4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― pseudo-proroków, co przychodzą do was w odzieniu owiec,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proroków,* którzy przychodzą do was w przybraniu owiec, wewnątrz jednak są wilkami drapieżnymi.**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kłamliwych proroków, którzy przychodzą do was w odzieniu owiec, od wewnątrz zaś są wilkami drapieżnymi.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od fałszywych proroków którzy przychodzą do was w odzieniu owiec od wewnątrz zaś są wilki drapieżne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oni do was w owczej skórze, wewnątrz jednak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strzeżcie się fałszywych proroków, którzy przychodzą do was w odzieniu owczem, ale 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pilnie fałszywych proroków, którzy do was przychodzą w odzieniu owczym, a wewnątrz są wilcy drapieżni.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owczej skórze,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fałszywych proroków, którzy przychodzą do was w odzieniu owczym, wewnątrz zaś są wilkami drapieżnymi!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fałszywych proroków, którzy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proroków. Przychodzą do was w owczej skórze,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prorokami. Oni przychodzą do was w przebraniu owczym, a 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przed fałszywymi prorokami, którzy przychodzą do was w owczej skórze, choć w istocie to drapieżne wilki.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owczych skórach, a w środku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фальшивих пророків, що приходять до вас в овечій одежі, а всередині хижі вовки.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kłamliwych proroków, takich którzy przychodzą istotnie do was we wdzianach owiec, w z do wewnątrz zaś są wilki zagrabiające.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w odzieniu owiec,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fałszywych proroków! Przybywają do was w odzieniu owiec, lecz pod spodem to wygłodniałe wilki!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”Miejcie się na baczności przed fałszywymi prorokami, którzy przychodzą do was w okryciu owczym, ale wewnątrz są drapieżnymi wilkami.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fałszywych proroków, którzy przychodzą do was jak wilki przebrane za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&lt;x&gt;470 24:11&lt;/x&gt;; &lt;x&gt;480 13:22&lt;/x&gt;; &lt;x&gt;490 6:26&lt;/x&gt;; &lt;x&gt;510 13:6&lt;/x&gt;; &lt;x&gt;680 2:1&lt;/x&gt;; &lt;x&gt;690 4:1&lt;/x&gt;; &lt;x&gt;730 16:13&lt;/x&gt;;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22:27&lt;/x&gt;; &lt;x&gt;470 10:16&lt;/x&gt;; &lt;x&gt;500 10:12&lt;/x&gt;; &lt;x&gt;510 20:29&lt;/x&gt;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2024-04-24T12:27:01Z</dcterms:modified>
</cp:coreProperties>
</file>