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2"/>
        <w:gridCol w:w="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ruszyły za Nim rzesze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poszło za nim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zstępował z góry, szedł za nim wielki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szły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poszło za nim wielkie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zszedł z góry, podążyły za Nim wielkie gromady.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schodził ze wzgórza, szły za nim tłumy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зійшов з гори, за Ним пішло багато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zstąpiwszego zaś jego od tej góry, wdrożyły się jemu dręczące tłumy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schodził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zszedł ze wzgórza, podążyły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zszedł z góry, podążały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zszedł ze wzgórza, a ogromne tłumy poszły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2024-04-29T15:29:53Z</dcterms:modified>
</cp:coreProperties>
</file>