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drugą stronę, do kraju Gadareńczyków, z grobów wyszli dwaj opętani. Szli Mu naprzeciw. Byli oni tak groźni, że nie było mocnego, który ważyłby się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przeprawił się na drugą stronę do krainy Gerazeńczyków, zabiegli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opętani, którzy wyszli z grobowców, tak bardzo groźni, że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przewiózł na drugą stronę do krainy Giergiezeńczyków, zabieżeli mu dwaj opętani z grobów wychodzący, bardzo okrutni, tak iż nie mógł nikt przechodzić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przewieźli za morze do krainy Gerazeńczyków, zabieżeli mu dwa mający diabelstwo, z grobów wychodzący, barzo okrutni, tak iż żaden nie mógł prześć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kraju Gadareńczyków, wyszli Mu naprzeciw z grobowców dwaj opętani,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krainy Gadareńczyków, zabiegli mu drogę dwaj opętani, wychodzący z grobów, bardzo groźni, tak iż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krainy Gadareńczyków, wyszli Mu naprzeciw z grobowców dwaj opętani przez demony. Byli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jeziora, do krainy Gadareńczyków, dwaj opętani wybiegli Mu naprzeciw z grobów. Byli bardzo niebezpieczni i dlatego nikt nie miał odwagi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dotarł na drugi brzeg, do kraju Gadareńczyków, zastąpili Mu drogę dwaj opętani, którzy wychodzili z grobowca, bardzo niebezpieczni, tak że nikt nie mógł przejść tą drogą,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przepłynął na drugi brzeg w okolice Gadary, przybiegli do niego dwaj ludzie, opanowani przez demony, którzy mieli kryjówkę w grobach. Ponieważ byli groźni dla otoczenia, nikt nie miał odwagi tamtędy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do kraju Gadareńczyków, zabiegli Mu drogę dwaj opętani przez czarta, którzy wyszli z grobowców. A byli tak bardzo niebezpieczni, że nikt nie mógł przejść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пристав на той бік, у землю Гадаринську, зустріли Його двоє біснуватих, що вийшли з гробниць; дуже люті були - ніхто не міг перейти тією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przyjechawszego jego do tego brzegu naprzeciwległym krańcu do wyodrębnionej krainy Gadarenosów, podeszli do podspotkania jemu dwaj będący zależnymi od daimonów z pamiątkowych grobowców wychodzący, srodzy nadzwyczajnie, tak że również nie mogącym być potężnym te okoliczności czyniły kogoś przejść obok-przeciw przez-z drogi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przybył na drugą stronę, do krainy Gadareńczyków, zabiegli mu drogę dwaj bardzo okrutni opętani, którzy wychodzili z grobowców, tak, że nikt nie mógł chodzić ową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przeprawił się na drugi brzeg jeziora, do ziemi Gadareńczyków, z grobowców w grotach wyszło dwóch ludzi opętanych przez demony, tak groźnych, że nikt nie ośmielał się tamtędy podróżować.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drugą stronę, do krainy Gadareńczyków, spotkało go dwóch opętanych przez demony, wychodzących spomiędzy grobowców pamięci; byli oni niezwykle zajadli, tak iż nikt nie miał odwagi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Gadareńczyków, wybiegło Jezusowi naprzeciw dwóch opętanych. Mieszkali w grobowcach i byli tak niebezpieczni, że nikt nie miał odwagi tamtędy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2024-04-29T08:46:15Z</dcterms:modified>
</cp:coreProperties>
</file>