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7"/>
        <w:gridCol w:w="3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mówi: Ustąpcie miejsca, nie bowiem umarła ― dziewczynka, ale śpi. I wyśmiewali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oddalcie się nie bowiem umarła dziewczynka ale śpi i wyśmiewali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Usuńcie się, bo dziewczynka nie umarła, lecz śpi.* I wyśmiewali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Wycofajcie się, nie bowiem umarła dziewczynka, ale śpi.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wyśmiewali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oddalcie się nie bowiem umarła dziewczynka ale śpi i wyśmiewali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76:6&lt;/x&gt;; &lt;x&gt;340 12:2&lt;/x&gt;; &lt;x&gt;500 11:11&lt;/x&gt;; &lt;x&gt;510 13:36&lt;/x&gt;; &lt;x&gt;510 20:10&lt;/x&gt;; &lt;x&gt;530 11:30&lt;/x&gt;; &lt;x&gt;530 15:6&lt;/x&gt;; &lt;x&gt;590 4:13-16&lt;/x&gt;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2024-04-28T08:08:44Z</dcterms:modified>
</cp:coreProperties>
</file>