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890"/>
        <w:gridCol w:w="2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wyszła ― wiadomość ta na całą ― ziemię 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wyszła wieść ta na całą ziemię tą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rozeszła się wieść o tym po całej tamtej ziemi.*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wyszła wiadomość ta na całą ziemię ową.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wyszła wieść ta na całą ziemię tą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 całej tamtej okolicy, zob. &lt;x&gt;470 9:31&lt;/x&gt;.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4:24&lt;/x&gt;; &lt;x&gt;480 1:28&lt;/x&gt;; &lt;x&gt;490 4:37&lt;/x&gt;; &lt;x&gt;490 5:15&lt;/x&gt;; &lt;x&gt;490 7:17&lt;/x&gt;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2024-04-28T03:11:38Z</dcterms:modified>
</cp:coreProperties>
</file>