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2"/>
        <w:gridCol w:w="4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przechodzącemu stamtąd ― Jezusowi zaczęli towarzyszyć dwaj ślepi krzyczący i mówiący: Miej litość nam, Synu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przechodzącym stamtąd Jezusem podążyli za Nim dwaj niewidomi krzyczący i mówiący zlituj się nad nami Synu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tamtędy przechodził, szli za Nim dwaj niewidomi* i krzyczeli: Zmiłuj się nad nami, Synu Dawida!**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przechodzącemu stamtąd Jezusowi (zaczęli towarzyszyć)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dwaj ślepi krzyczący i mówiący: Zlituj się (nad) nami, synu Dawida.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przechodzącym stamtąd Jezusem podążyli za Nim dwaj niewidomi krzyczący i mówiący zlituj się (nad) nami Synu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stamtąd odchodził, ruszyli za Nim dwaj niewidomi. Wołali oni: Synu Dawida, zmiłuj się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odchodził stamtąd, szli za nim dwaj ślepi i wołali: Synu Dawida, zmiłuj się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odchodził stamtąd, szli za nim dwaj ślepi, wołając i mówiąc: Synu Dawidowy! zmiłuj się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przechodził zonąd, szli za nim dwa ślepi, wołając i mówiąc: Smiłuj się nad nami, Synu Dawidów!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odchodził stamtąd, ruszyli za Nim dwaj niewidomi, którzy wołali głośno: Ulituj się nad nami, Synu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odchodził stamtąd, szli za nim dwaj ślepi, wołając i mówiąc: Zmiłuj się nad nami, Synu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odchodził stamtąd, szli za Nim dwaj niewidomi i głośno wołali: Zlituj się nad nami, Synu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odchodził stamtąd, poszli za Nim dwaj niewidomi i krzyczeli: „Zmiłuj się nad nami, Synu Dawida!”.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stamtąd odchodził, poszło za Nim dwóch niewidomych. Wołając prosili: „Ulituj się nad nami, Synu Dawida”.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odchodził stamtąd, szli za nim dwaj niewidomi, głośno wołając: - Synu Dawida, zlituj się nad nami!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odchodzącym stamtąd Jezusem szli dwaj niewidomi, którzy głośno wołali: - Synu Dawida, zmiłuj się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Ісус відходив звідти, за Ним пішли двоє сліпців, які голосно гукали: Помилуй нас, Сину Давидів.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wiodącemu obok-przeciw pomijając w tamtym stamtąd Iesusowi wdrożyli się dwaj ślepi krzycząc i powiadając: Obdarz litością nas, syn Dauid.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stamtąd odchodził, szli za nim dwaj ślepi, wołając i mówiąc: Synu Dawida, zmiłuj się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odszedł stamtąd, poszło za Nim dwóch niewidomych, wołając: "Synu Dawida! Ulituj się nad nami!"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stamtąd odchodził, szli za nim dwaj ślepi, wołając i mówiąc: ”Zmiłuj się nad nami, Synu Dawida”.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właśnie stamtąd odchodził, gdy zjawili się dwaj niewidomi, którzy wołali za Nim: —Potomku króla Dawida, zmiłuj się nad nami!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20:29-34&lt;/x&gt;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 Dawida : żydowski tytuł Mesjasza (&lt;x&gt;470 12:23&lt;/x&gt;;&lt;x&gt;470 20:30&lt;/x&gt;;&lt;x&gt;470 21:9&lt;/x&gt;;&lt;x&gt;470 22:41-45&lt;/x&gt;).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1:1&lt;/x&gt;; &lt;x&gt;470 12:23&lt;/x&gt;; &lt;x&gt;470 15:22&lt;/x&gt;; &lt;x&gt;470 20:30-31&lt;/x&gt;; &lt;x&gt;470 21:9&lt;/x&gt;; &lt;x&gt;470 22:42&lt;/x&gt;; &lt;x&gt;480 10:47&lt;/x&gt;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2024-04-27T22:49:03Z</dcterms:modified>
</cp:coreProperties>
</file>