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1"/>
        <w:gridCol w:w="4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otworzone zostały ich ― oczy. I surowo nakazał im ― Jezus mówiąc: Patrzcie, nikt niech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otworzone ich oczy i szorstko upomniał ich Jezus mówiąc patrzcie nikt niech 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otworzyły się ich oczy.* A Jezus nakazał im surowo, mówiąc: Uważajcie, niech nikt się o tym nie dowie!**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otworzone zostały ich oczy. I ostro upomniał* ich Jezus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Patrzajcie, nikt niech wie.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otworzone ich oczy i szorstko upomniał ich Jezus mówiąc patrzcie nikt niech 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ich oczy zostały otwarte. Jezus zaś nakazał im surowo: Pamiętajcie, niech nikt się o tym nie dowie!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otworzyły się ich oczy, a Jezus przykazał im surowo: Uważajcie, aby nikt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dowiedział.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otworzyły się oczy ich; i przygroził im srodze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Patrzcież, aby nikt o tem nie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otworzyły się oczy ich. I zagroził im Jezus, mówiąc: Patrzcie, aby kto nie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otworzyły się ich oczy, a Jezus surowo im przykazał: Uważajcie, niech się nikt o tym nie dowie!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otworzyły się ich oczy; a Jezus przykazał im surowo,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Baczcie, aby nikt się o tym nie dowiedział!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otworzone ich oczy, a Jezus stanowczo im przykazał: Uważajcie, niech się nikt o tym nie dowie!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odzyskali wzrok. A Jezus surowo im nakazał: „Pamiętajcie, żeby nikt się o tym nie dowiedział”.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otwarły się ich oczy. A Jezus surowo im przykazał,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„Uważajcie, by nikt o tym nie wiedział”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otworzyły się ich oczy, a Jezus srodze im zagroził,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Baczcie, aby nikt niewiedział.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odzyskali wzrok. A Jezus nakazał im surowo: - Uważajcie, niech się nikt o tym nie dowie!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відкрилися їм очі. Ісус суворо наказав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Глядіть, щоб ніхто не довідався.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otworzone zostały w górę ich oczy. I wburzył się gniewnym parsknięciem im Iesus powiadając: Patrzcie, żadną metodą ani jeden nie niech rozeznaje.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otwarte ich oczy; a Jezus nakazał im surowo, mówiąc: Uważajcie, aby nikt o tym nie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odzyskali wzrok. Jeszua przykazał im surowo: "Uważajcie, żeby się ktoś o tym nie dowiedział".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przejrzały ich oczy. Jezus zaś surowo im przykazał, mówiąc: ”Baczcie, żeby się nikt o tym nie dowiedział”.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nagle przejrzeli! Wówczas On surowo im nakazał: —Nikomu o tym nie mówcie.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35:5&lt;/x&gt;; &lt;x&gt;490 4:18&lt;/x&gt;; &lt;x&gt;510 26:18&lt;/x&gt;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8:4&lt;/x&gt;; &lt;x&gt;470 12:16&lt;/x&gt;; &lt;x&gt;480 1:43&lt;/x&gt;; &lt;x&gt;480 5:43&lt;/x&gt;; &lt;x&gt;480 7:36&lt;/x&gt;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Wzgląd na oryginał semicki pozwala też tłumaczyć „wzburzony" (wewnętrznie): "Parskał na nich".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2024-04-28T18:06:15Z</dcterms:modified>
</cp:coreProperties>
</file>