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― Jezus ― myśli ich, powiedział: Aby co myślicie złego w ― 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gdy zobaczył ich myśli,* powiedział: Dlaczego o złych rzeczach myślicie w swoich sercach?**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 myśli ich,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wymyślacie złości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12:25&lt;/x&gt;; &lt;x&gt;480 12:15&lt;/x&gt;; &lt;x&gt;490 6:8&lt;/x&gt;; 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&lt;x&gt;230 94:11&lt;/x&gt;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2024-04-27T23:28:18Z</dcterms:modified>
</cp:coreProperties>
</file>