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4"/>
        <w:gridCol w:w="2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2024-04-28T13:49:48Z</dcterms:modified>
</cp:coreProperties>
</file>