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― Jezus stamtąd zobaczył człowieka siedzącego nad ― poborem podatków, Mateuszem nazywanym, i mówi mu: Towarzysz mi. I podniósłszy się zaczął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zobaczył człowieka imieniem Mateusz,* siedzącego przy stole celnym – i mówi mu: Chodź za Mną.** Wstał więc i poszedł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- Jezus stamtąd zobaczył człowieka siedzącego na cle*, Mateuszem zwanego,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wstawszy zaczął-towarzyszyć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&lt;x&gt;480 2:14&lt;/x&gt;; &lt;x&gt;490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poboru podatków.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2024-04-28T04:24:09Z</dcterms:modified>
</cp:coreProperties>
</file>